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универсального финансирования»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Журовой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универсального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Журовой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универсального финансирования»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33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займа и </w:t>
      </w:r>
      <w:r>
        <w:rPr>
          <w:rStyle w:val="cat-UserDefinedgrp-34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процентов;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3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 оплату юридических услуг в размере </w:t>
      </w:r>
      <w:r>
        <w:rPr>
          <w:rStyle w:val="cat-UserDefinedgrp-3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 почтовые расходы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всего взыскать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9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И.о.м</w:t>
      </w:r>
      <w:r>
        <w:rPr>
          <w:rFonts w:ascii="Times New Roman" w:eastAsia="Times New Roman" w:hAnsi="Times New Roman" w:cs="Times New Roman"/>
          <w:sz w:val="23"/>
          <w:szCs w:val="23"/>
        </w:rPr>
        <w:t>ирово</w:t>
      </w:r>
      <w:r>
        <w:rPr>
          <w:rFonts w:ascii="Times New Roman" w:eastAsia="Times New Roman" w:hAnsi="Times New Roman" w:cs="Times New Roman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участка №1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9rplc-4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40rplc-4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1">
    <w:name w:val="cat-UserDefined grp-30 rplc-21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9rplc-43">
    <w:name w:val="cat-UserDefined grp-39 rplc-43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